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E" w:rsidRPr="009F583A" w:rsidRDefault="006966EF" w:rsidP="00C40B1E">
      <w:pPr>
        <w:pStyle w:val="CompanyName"/>
      </w:pPr>
      <w:r>
        <w:t xml:space="preserve">SPECIAL nEEDS SCOUTING </w:t>
      </w:r>
    </w:p>
    <w:p w:rsidR="00C40B1E" w:rsidRPr="009F583A" w:rsidRDefault="00CF5F0F" w:rsidP="00470EA4">
      <w:sdt>
        <w:sdtPr>
          <w:alias w:val="Cordially invites you to our:"/>
          <w:tag w:val="Cordially invites you to our:"/>
          <w:id w:val="1612312642"/>
          <w:placeholder>
            <w:docPart w:val="BA7077C71187420AA2418C21EB20711F"/>
          </w:placeholder>
          <w:temporary/>
          <w:showingPlcHdr/>
          <w15:appearance w15:val="hidden"/>
        </w:sdtPr>
        <w:sdtEndPr/>
        <w:sdtContent>
          <w:r w:rsidR="00C40B1E" w:rsidRPr="009F583A">
            <w:t>Cordially Invites You to Our</w:t>
          </w:r>
        </w:sdtContent>
      </w:sdt>
    </w:p>
    <w:p w:rsidR="006966EF" w:rsidRDefault="006966EF" w:rsidP="00C40B1E">
      <w:pPr>
        <w:pStyle w:val="Heading1"/>
        <w:rPr>
          <w:sz w:val="56"/>
        </w:rPr>
      </w:pPr>
      <w:r>
        <w:t>annual agooneree</w:t>
      </w:r>
      <w:r w:rsidRPr="006966EF">
        <w:rPr>
          <w:sz w:val="56"/>
        </w:rPr>
        <w:t xml:space="preserve"> </w:t>
      </w:r>
    </w:p>
    <w:p w:rsidR="00C40B1E" w:rsidRPr="009F583A" w:rsidRDefault="006966EF" w:rsidP="00C40B1E">
      <w:pPr>
        <w:pStyle w:val="Heading1"/>
      </w:pPr>
      <w:r w:rsidRPr="006966EF">
        <w:rPr>
          <w:sz w:val="56"/>
        </w:rPr>
        <w:t>TOP SECRET</w:t>
      </w:r>
    </w:p>
    <w:p w:rsidR="00C40B1E" w:rsidRPr="009F583A" w:rsidRDefault="006966EF" w:rsidP="00C40B1E">
      <w:pPr>
        <w:pStyle w:val="DateTime"/>
      </w:pPr>
      <w:r>
        <w:t>Friday the 27</w:t>
      </w:r>
      <w:r w:rsidRPr="006966EF">
        <w:rPr>
          <w:vertAlign w:val="superscript"/>
        </w:rPr>
        <w:t>th</w:t>
      </w:r>
      <w:r>
        <w:t xml:space="preserve"> to Monday 30</w:t>
      </w:r>
      <w:r w:rsidRPr="006966EF">
        <w:rPr>
          <w:vertAlign w:val="superscript"/>
        </w:rPr>
        <w:t>th</w:t>
      </w:r>
      <w:r>
        <w:t xml:space="preserve"> of September </w:t>
      </w:r>
    </w:p>
    <w:p w:rsidR="00C40B1E" w:rsidRDefault="006966EF" w:rsidP="00C40B1E">
      <w:pPr>
        <w:pStyle w:val="DateTime"/>
      </w:pPr>
      <w:r>
        <w:t>BUNDILLA SCOUT CAMP WINSTON HILLS</w:t>
      </w:r>
    </w:p>
    <w:p w:rsidR="00470EA4" w:rsidRDefault="006966EF" w:rsidP="006966EF">
      <w:r>
        <w:t xml:space="preserve">On site activities all scouts welcome </w:t>
      </w:r>
    </w:p>
    <w:p w:rsidR="006966EF" w:rsidRDefault="006966EF" w:rsidP="00470EA4">
      <w:pPr>
        <w:pStyle w:val="Italic"/>
      </w:pPr>
      <w:r>
        <w:t>Visitors day Saturday 29</w:t>
      </w:r>
      <w:r w:rsidRPr="006966EF">
        <w:rPr>
          <w:vertAlign w:val="superscript"/>
        </w:rPr>
        <w:t>th</w:t>
      </w:r>
      <w:r>
        <w:t xml:space="preserve"> </w:t>
      </w:r>
    </w:p>
    <w:p w:rsidR="006966EF" w:rsidRDefault="006966EF" w:rsidP="00470EA4">
      <w:pPr>
        <w:pStyle w:val="Italic"/>
      </w:pPr>
      <w:r>
        <w:t>Off site activity at the Australian scout Museum Newington Armory</w:t>
      </w:r>
    </w:p>
    <w:p w:rsidR="006966EF" w:rsidRDefault="006966EF" w:rsidP="00470EA4">
      <w:r>
        <w:t xml:space="preserve">Look on the NSW website for application forms form Late June </w:t>
      </w:r>
    </w:p>
    <w:p w:rsidR="006966EF" w:rsidRDefault="006966EF" w:rsidP="00470EA4">
      <w:r>
        <w:t xml:space="preserve">Cost </w:t>
      </w:r>
    </w:p>
    <w:p w:rsidR="006966EF" w:rsidRDefault="006966EF" w:rsidP="00470EA4">
      <w:r>
        <w:t>$130 Youth members</w:t>
      </w:r>
    </w:p>
    <w:p w:rsidR="006966EF" w:rsidRDefault="006966EF" w:rsidP="00470EA4">
      <w:r>
        <w:t xml:space="preserve">$100 Adults </w:t>
      </w:r>
    </w:p>
    <w:p w:rsidR="00470EA4" w:rsidRDefault="006966EF" w:rsidP="00470EA4">
      <w:r>
        <w:t xml:space="preserve"> </w:t>
      </w:r>
    </w:p>
    <w:p w:rsidR="00E74552" w:rsidRDefault="006966EF" w:rsidP="00E74552">
      <w:r>
        <w:t xml:space="preserve">Contact Anthony Pritchard for more information </w:t>
      </w:r>
    </w:p>
    <w:p w:rsidR="006966EF" w:rsidRDefault="006966EF" w:rsidP="00E74552">
      <w:r>
        <w:t>0435829908</w:t>
      </w:r>
    </w:p>
    <w:sectPr w:rsidR="006966EF" w:rsidSect="006966EF">
      <w:headerReference w:type="default" r:id="rId7"/>
      <w:footerReference w:type="default" r:id="rId8"/>
      <w:pgSz w:w="12240" w:h="15840"/>
      <w:pgMar w:top="4320" w:right="1440" w:bottom="2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0F" w:rsidRDefault="00CF5F0F" w:rsidP="008D11BB">
      <w:r>
        <w:separator/>
      </w:r>
    </w:p>
  </w:endnote>
  <w:endnote w:type="continuationSeparator" w:id="0">
    <w:p w:rsidR="00CF5F0F" w:rsidRDefault="00CF5F0F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column">
            <wp:posOffset>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6" name="Picture 6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0F" w:rsidRDefault="00CF5F0F" w:rsidP="008D11BB">
      <w:r>
        <w:separator/>
      </w:r>
    </w:p>
  </w:footnote>
  <w:footnote w:type="continuationSeparator" w:id="0">
    <w:p w:rsidR="00CF5F0F" w:rsidRDefault="00CF5F0F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column">
                <wp:posOffset>-304800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01B9F1" id="Group 21" o:spid="_x0000_s1026" alt="Red and green ribbons with red and green holiday ball ornaments" style="position:absolute;margin-left:-24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F"/>
    <w:rsid w:val="00044BB6"/>
    <w:rsid w:val="00080CE3"/>
    <w:rsid w:val="001A3AFB"/>
    <w:rsid w:val="001D013D"/>
    <w:rsid w:val="00351883"/>
    <w:rsid w:val="0041075F"/>
    <w:rsid w:val="00420BDB"/>
    <w:rsid w:val="00434A90"/>
    <w:rsid w:val="00470EA4"/>
    <w:rsid w:val="004C468A"/>
    <w:rsid w:val="00554927"/>
    <w:rsid w:val="0057725B"/>
    <w:rsid w:val="00581368"/>
    <w:rsid w:val="005B306C"/>
    <w:rsid w:val="006010BF"/>
    <w:rsid w:val="00647669"/>
    <w:rsid w:val="00657188"/>
    <w:rsid w:val="00677AD4"/>
    <w:rsid w:val="006966EF"/>
    <w:rsid w:val="006D5E14"/>
    <w:rsid w:val="007365C0"/>
    <w:rsid w:val="007A50DA"/>
    <w:rsid w:val="008A1E34"/>
    <w:rsid w:val="008A5DA4"/>
    <w:rsid w:val="008D11BB"/>
    <w:rsid w:val="008D7C7A"/>
    <w:rsid w:val="008F4F61"/>
    <w:rsid w:val="00972061"/>
    <w:rsid w:val="009B73A6"/>
    <w:rsid w:val="009E126D"/>
    <w:rsid w:val="009F583A"/>
    <w:rsid w:val="00A510C0"/>
    <w:rsid w:val="00A66978"/>
    <w:rsid w:val="00A7442E"/>
    <w:rsid w:val="00B749BC"/>
    <w:rsid w:val="00B83D51"/>
    <w:rsid w:val="00B85920"/>
    <w:rsid w:val="00BB6BD8"/>
    <w:rsid w:val="00C34AB2"/>
    <w:rsid w:val="00C40B1E"/>
    <w:rsid w:val="00CF5F0F"/>
    <w:rsid w:val="00D127BF"/>
    <w:rsid w:val="00D454F3"/>
    <w:rsid w:val="00D66CDA"/>
    <w:rsid w:val="00D851A0"/>
    <w:rsid w:val="00DF3A7F"/>
    <w:rsid w:val="00E74552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D885"/>
  <w15:docId w15:val="{FECE7BD5-C180-43C8-AA63-B18B0D9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B749BC"/>
    <w:rPr>
      <w:caps/>
    </w:rPr>
  </w:style>
  <w:style w:type="paragraph" w:customStyle="1" w:styleId="DateTime">
    <w:name w:val="Date &amp; Time"/>
    <w:basedOn w:val="Normal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al"/>
    <w:qFormat/>
    <w:rsid w:val="00B749BC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BB"/>
    <w:rPr>
      <w:rFonts w:asciiTheme="majorHAnsi" w:hAnsiTheme="majorHAnsi"/>
      <w:color w:val="84AA33"/>
    </w:rPr>
  </w:style>
  <w:style w:type="paragraph" w:styleId="Footer">
    <w:name w:val="footer"/>
    <w:basedOn w:val="Normal"/>
    <w:link w:val="Footer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BB"/>
    <w:rPr>
      <w:rFonts w:asciiTheme="majorHAnsi" w:hAnsiTheme="majorHAnsi"/>
      <w:color w:val="84AA33"/>
    </w:rPr>
  </w:style>
  <w:style w:type="character" w:styleId="PlaceholderText">
    <w:name w:val="Placeholder Text"/>
    <w:basedOn w:val="DefaultParagraphFont"/>
    <w:uiPriority w:val="99"/>
    <w:semiHidden/>
    <w:rsid w:val="00B749BC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51883"/>
  </w:style>
  <w:style w:type="paragraph" w:styleId="BlockText">
    <w:name w:val="Block Text"/>
    <w:basedOn w:val="Normal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8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883"/>
    <w:rPr>
      <w:rFonts w:asciiTheme="majorHAnsi" w:hAnsiTheme="majorHAnsi"/>
      <w:color w:val="84AA3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883"/>
    <w:rPr>
      <w:rFonts w:asciiTheme="majorHAnsi" w:hAnsiTheme="majorHAnsi"/>
      <w:color w:val="84AA3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518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883"/>
    <w:rPr>
      <w:rFonts w:asciiTheme="majorHAnsi" w:hAnsiTheme="majorHAnsi"/>
      <w:color w:val="84AA3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1883"/>
    <w:rPr>
      <w:rFonts w:asciiTheme="majorHAnsi" w:hAnsiTheme="majorHAnsi"/>
      <w:color w:val="84AA3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ookTitle">
    <w:name w:val="Book Title"/>
    <w:basedOn w:val="DefaultParagraphFont"/>
    <w:uiPriority w:val="33"/>
    <w:qFormat/>
    <w:rsid w:val="0035188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5188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51883"/>
    <w:rPr>
      <w:rFonts w:asciiTheme="majorHAnsi" w:hAnsiTheme="majorHAnsi"/>
      <w:color w:val="84AA33"/>
    </w:rPr>
  </w:style>
  <w:style w:type="table" w:styleId="ColorfulGrid">
    <w:name w:val="Colorful Grid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88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8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arkList">
    <w:name w:val="Dark List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1883"/>
  </w:style>
  <w:style w:type="character" w:customStyle="1" w:styleId="DateChar">
    <w:name w:val="Date Char"/>
    <w:basedOn w:val="DefaultParagraphFont"/>
    <w:link w:val="Date"/>
    <w:uiPriority w:val="99"/>
    <w:semiHidden/>
    <w:rsid w:val="00351883"/>
    <w:rPr>
      <w:rFonts w:asciiTheme="majorHAnsi" w:hAnsiTheme="majorHAnsi"/>
      <w:color w:val="84AA3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188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1883"/>
    <w:rPr>
      <w:rFonts w:asciiTheme="majorHAnsi" w:hAnsiTheme="majorHAnsi"/>
      <w:color w:val="84AA33"/>
    </w:rPr>
  </w:style>
  <w:style w:type="character" w:styleId="Emphasis">
    <w:name w:val="Emphasis"/>
    <w:basedOn w:val="DefaultParagraphFont"/>
    <w:uiPriority w:val="20"/>
    <w:qFormat/>
    <w:rsid w:val="003518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8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518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88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GridTable1Light">
    <w:name w:val="Grid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51883"/>
  </w:style>
  <w:style w:type="paragraph" w:styleId="HTMLAddress">
    <w:name w:val="HTML Address"/>
    <w:basedOn w:val="Normal"/>
    <w:link w:val="HTMLAddressChar"/>
    <w:uiPriority w:val="99"/>
    <w:semiHidden/>
    <w:unhideWhenUsed/>
    <w:rsid w:val="003518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Cite">
    <w:name w:val="HTML Cite"/>
    <w:basedOn w:val="DefaultParagraphFon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518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518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188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749B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51883"/>
  </w:style>
  <w:style w:type="paragraph" w:styleId="List">
    <w:name w:val="List"/>
    <w:basedOn w:val="Normal"/>
    <w:uiPriority w:val="99"/>
    <w:semiHidden/>
    <w:unhideWhenUsed/>
    <w:rsid w:val="003518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518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518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518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518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518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NoSpacing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alWeb">
    <w:name w:val="Normal (Web)"/>
    <w:basedOn w:val="Normal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518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5188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1883"/>
    <w:rPr>
      <w:rFonts w:asciiTheme="majorHAnsi" w:hAnsiTheme="majorHAnsi"/>
      <w:color w:val="84AA33"/>
    </w:rPr>
  </w:style>
  <w:style w:type="character" w:styleId="PageNumber">
    <w:name w:val="page number"/>
    <w:basedOn w:val="DefaultParagraphFont"/>
    <w:uiPriority w:val="99"/>
    <w:semiHidden/>
    <w:unhideWhenUsed/>
    <w:rsid w:val="00351883"/>
  </w:style>
  <w:style w:type="table" w:styleId="PlainTable1">
    <w:name w:val="Plain Table 1"/>
    <w:basedOn w:val="TableNormal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18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1883"/>
    <w:rPr>
      <w:rFonts w:asciiTheme="majorHAnsi" w:hAnsiTheme="majorHAnsi"/>
      <w:color w:val="84AA33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188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1883"/>
    <w:rPr>
      <w:rFonts w:asciiTheme="majorHAnsi" w:hAnsiTheme="majorHAnsi"/>
      <w:color w:val="84AA33"/>
    </w:rPr>
  </w:style>
  <w:style w:type="character" w:styleId="SmartHyperlink">
    <w:name w:val="Smart Hyperlink"/>
    <w:basedOn w:val="DefaultParagraphFont"/>
    <w:uiPriority w:val="99"/>
    <w:semiHidden/>
    <w:unhideWhenUsed/>
    <w:rsid w:val="00351883"/>
    <w:rPr>
      <w:u w:val="dotted"/>
    </w:rPr>
  </w:style>
  <w:style w:type="character" w:styleId="Strong">
    <w:name w:val="Strong"/>
    <w:basedOn w:val="DefaultParagraphFont"/>
    <w:uiPriority w:val="22"/>
    <w:qFormat/>
    <w:rsid w:val="003518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518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518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18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1883"/>
  </w:style>
  <w:style w:type="table" w:styleId="TableProfessional">
    <w:name w:val="Table Professional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518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518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518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518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518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518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518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518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5188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tchard\AppData\Roaming\Microsoft\Templates\Holiday%20party%20invitation%20with%20ornaments%20and%20red%20ribbon%20(Form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7077C71187420AA2418C21EB20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935C-6AC3-4385-A123-2570DF098F90}"/>
      </w:docPartPr>
      <w:docPartBody>
        <w:p w:rsidR="00000000" w:rsidRDefault="00CF15DC">
          <w:pPr>
            <w:pStyle w:val="BA7077C71187420AA2418C21EB20711F"/>
          </w:pPr>
          <w:r w:rsidRPr="009F583A">
            <w:t>Cordially Invites You to Our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DC"/>
    <w:rsid w:val="00C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5A30713F241BDBE7F9EEE2DEAD366">
    <w:name w:val="3845A30713F241BDBE7F9EEE2DEAD366"/>
  </w:style>
  <w:style w:type="paragraph" w:customStyle="1" w:styleId="BA7077C71187420AA2418C21EB20711F">
    <w:name w:val="BA7077C71187420AA2418C21EB20711F"/>
  </w:style>
  <w:style w:type="paragraph" w:customStyle="1" w:styleId="B16FBCAD121640FA8DFDC505EB4944B3">
    <w:name w:val="B16FBCAD121640FA8DFDC505EB4944B3"/>
  </w:style>
  <w:style w:type="paragraph" w:customStyle="1" w:styleId="F375B79145DC4148BBBF0EF0047A1144">
    <w:name w:val="F375B79145DC4148BBBF0EF0047A1144"/>
  </w:style>
  <w:style w:type="paragraph" w:customStyle="1" w:styleId="FF8498FD64784E329A25951838C86D48">
    <w:name w:val="FF8498FD64784E329A25951838C86D48"/>
  </w:style>
  <w:style w:type="paragraph" w:customStyle="1" w:styleId="30522BA1C5224A319F4A7C66B850B8C4">
    <w:name w:val="30522BA1C5224A319F4A7C66B850B8C4"/>
  </w:style>
  <w:style w:type="paragraph" w:customStyle="1" w:styleId="03BDCACBB27A4BBA938FE058ED844F8C">
    <w:name w:val="03BDCACBB27A4BBA938FE058ED844F8C"/>
  </w:style>
  <w:style w:type="paragraph" w:customStyle="1" w:styleId="AFE8F4755469467591C4951F06F3207E">
    <w:name w:val="AFE8F4755469467591C4951F06F3207E"/>
  </w:style>
  <w:style w:type="paragraph" w:customStyle="1" w:styleId="4ED45E2FA9B24138969D3BBA43E7BD78">
    <w:name w:val="4ED45E2FA9B24138969D3BBA43E7BD78"/>
  </w:style>
  <w:style w:type="paragraph" w:customStyle="1" w:styleId="D0A9CF89692D4C30B78465455C30194B">
    <w:name w:val="D0A9CF89692D4C30B78465455C30194B"/>
  </w:style>
  <w:style w:type="paragraph" w:customStyle="1" w:styleId="22DD6508B3974FF6A5E617CE5827A561">
    <w:name w:val="22DD6508B3974FF6A5E617CE5827A561"/>
  </w:style>
  <w:style w:type="paragraph" w:customStyle="1" w:styleId="6C7FF347EFD546E495917660E042A962">
    <w:name w:val="6C7FF347EFD546E495917660E042A962"/>
  </w:style>
  <w:style w:type="paragraph" w:customStyle="1" w:styleId="69560B176AEA41AFA653ABC978131315">
    <w:name w:val="69560B176AEA41AFA653ABC978131315"/>
  </w:style>
  <w:style w:type="paragraph" w:customStyle="1" w:styleId="684AE58FA21E43819FB1321897B565A7">
    <w:name w:val="684AE58FA21E43819FB1321897B565A7"/>
  </w:style>
  <w:style w:type="paragraph" w:customStyle="1" w:styleId="F6CCDEBF042D45029821CC8EBC4DC51B">
    <w:name w:val="F6CCDEBF042D45029821CC8EBC4DC51B"/>
  </w:style>
  <w:style w:type="paragraph" w:customStyle="1" w:styleId="20422F8658FD4D74AA4D486B3A890A8D">
    <w:name w:val="20422F8658FD4D74AA4D486B3A890A8D"/>
  </w:style>
  <w:style w:type="paragraph" w:customStyle="1" w:styleId="DD419F5E6965405EACE47C98514F133F">
    <w:name w:val="DD419F5E6965405EACE47C98514F1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Holt</dc:creator>
  <cp:lastModifiedBy/>
  <cp:revision>1</cp:revision>
  <dcterms:created xsi:type="dcterms:W3CDTF">2019-05-13T02:45:00Z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